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właśnie polecamy i takich wzywamy* w Panu Jezusie Chrystusie, aby w spokoju pracowali i własny chleb jedli.**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takim nakazujemy i zachęcamy w Panu, Jezusie Pomazańcu, aby ze spokojem pracując. swój chleb 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nakazujemy, i takie zachęcamy w Panu Jezusie Chrystusie, by ze spokojem podjęły pracę i zarabiały na własne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nakazujemy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napominamy przez naszego Pana Jezusa Chrystusa, aby spokojnie pracując,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takowym rozkazujemy i napominamy ich przez Pana naszego, Jezusa Chrystusa, aby w pokoju robiąc, swój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takowi są, opowiadamy i prosimy przez Pana Jezusa Chrystusa, aby z milczeniem robiąc, swój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przeto nakazujemy i napominamy ich w Panu Jezusie Chrystusie, aby pracując ze spokojem,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 nakazujemy i napominamy ich przez Pana Jezusa Chrystusa, aby w cichości pracowali i 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więc nakazujemy i prosimy ich w Panu Jezusie Chrystusie, aby spokojnie pracowali i 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im i upominamy ich w Panu Jezusie Chrystusie, aby pracując spokojnie, jedli własny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Takich wzywamy i pobudzamy w Panu, Jezusie Chrystusie, by w cichości pracując, własny chleb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 to polecam i napominam w ich imieniu Jezusa Chrystusa, naszego Pana, aby spokojnie pracowali i zarabiali na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surowo napominamy w Panu Jezusie Chrystusie, żeby spokojnie pracując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 наказуємо і благаємо в [нашому] Господі Ісусі Христі, щоб вони мовчки працювали та їли свій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takim nakazujemy i pobudzamy ich w naszym Panu, Jezusie Chrystusie, aby ze spokojem pracując, 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 - i w jedności z Panem Jeszuą Mesjaszem nalegamy - aby się uspokoiły, zabrały do roboty i same zarabiały na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nakazujemy i usilnie ich zachęcamy w Panu Jezusie Chrystusie, żeby w cichości pracując, jedli pokarm, na który sami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Pana, Jezusa Chrystusa, nakazujemy im, aby zabrali się do uczciwej pracy i zaczęli zarabiać na swoje utrzymanie.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4:28&lt;/x&gt;;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2024-04-29T02:34:27Z</dcterms:modified>
</cp:coreProperties>
</file>