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właśnie polecamy i takich wzywamy* w Panu Jezusie Chrystusie, aby w spokoju pracowali i własny chleb jedli.**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takim nakazujemy i zachęcamy w Panu, Jezusie Pomazańcu, aby ze spokojem pracując. swój chleb 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4:28&lt;/x&gt;;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2024-04-29T00:38:08Z</dcterms:modified>
</cp:coreProperties>
</file>