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2024-04-29T04:40:33Z</dcterms:modified>
</cp:coreProperties>
</file>