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w stronę miłości Bożej i Chrystusowej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sprawuje serca wasze ku miłości Bożej i ku cierpliwemu oczekiwaniu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prostuje serca wasze w miłości Bożej i w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 skieruje serca wasze ku miłości Bożej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kieruje serca wasze ku miłości Bożej i ku 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zwróci wasze serca ku miłości Boga i cierpliwości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 na wzór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niech nakłoni wasze serca do miłości Boga i do cierpliwego czekania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obudzi w waszych sercach miłość do Boga i cierpliwość w oczekiwaniu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serca wasze skłoni do miłości Boga i cierpliwości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хай спрямує ваші серця до Божої любови та до Христового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oby prowadził wasze serca do miłości Boga oraz do wytrwałości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kieruje wasze serca ku miłości Bożej i wytrwałości, jaką 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w dalszym ciągu pomyślnie kierował wasze serca ku miłości do Boga i ku wytrwałości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do Pana, aby dał wam taką miłość, jaką ma Bóg, i taką cierpliwość, jaką ma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2024-04-29T01:40:36Z</dcterms:modified>
</cp:coreProperties>
</file>