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5"/>
        <w:gridCol w:w="5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rozkazu** *** Boga, naszego Zbawcy,**** ***** i Chrystusa Jezusa, naszej nadziei,******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według rozkazu Boga, Zbawiciela naszego i Pomazańca** Jezusa, Nadziei naszej,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ze względu na nakaz Boga Zbawiciela naszego i Pana Jezusa Pomazańca nadziei naszej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naszego Zbawcy,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według nakazu Boga, naszego Zbawiciela, i Pana Jezusa Chrystusa, który jest naszą nadzieją;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rozrządzenia Boga, zbawiciela naszego, i Pana Jezusa Chrystusa, który jest nadzieja nasza,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podług rozkazania Boga, zbawiciela naszego, i Chrystusa Jezusa, nadzieje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według nakazu Boga naszego, Zbawiciela, i Chrystusa Jezusa, naszej nadziei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nakazu Boga, naszego Zbawiciela,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ustanowienia Boga, naszego Zbawiciela, i Chrystusa Jezusa, naszej Nadziei, apostoł Chrystusa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apostoł Chrystusa Jezusa z nakazu Boga, naszego Zbawcy i Chrystusa Jezusa, który jest naszą nadzieją,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Chrystusa Jezusa z rozkazu Boga, Zbawiciela naszego, i Chrystusa Jezusa,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апостол Ісуса Христа, за повелінням Бога, нашого Спасителя і Ісуса Христа, нашої надії,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według nakazu Boga, naszego Zbawiciela apostoł Jezusa Chrystusa oraz Pana Jezusa Chrystusa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wysłannik Mesjasza Jeszui z rozkazu Boga, naszego wyzwoliciela, i Mesjasza Jeszui, nadziei naszej,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apostoła Chrystusa Jezusa z nakazu Boga, naszego Wybawcy, i Chrystusa Jezusa, naszej 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na apostoła Chrystusa Jezusa przez samego Boga, naszego Zbawiciela, i Chrystusa Jezusa, który jest naszą nadzieją,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14:14&lt;/x&gt;; &lt;x&gt;530 9:1-2&lt;/x&gt;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rozkazu Boga, κατ᾽ ἐπιταγὴν θεοῦ : ἐπιταγή, por. &lt;x&gt;520 16:26&lt;/x&gt;; &lt;x&gt;530 7:6&lt;/x&gt;; &lt;x&gt;540 8:8&lt;/x&gt;; &lt;x&gt;630 1:3&lt;/x&gt;. Tytuł, zob. &lt;x&gt;610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1:2&lt;/x&gt;; &lt;x&gt;630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Boga, naszego Zbawcy, θεοῦ σωτῆρος ἡμῶν : σωτήρ odnoszone jest do bóstw, książąt i królów. W G 20 razy (najczęściej u Iz): 2 razy w odniesieniu do Boga. Rzymianie określali tak cesarza, zob. &lt;x&gt;490 1:47&lt;/x&gt;; &lt;x&gt;610 1:3&lt;/x&gt;;&lt;x&gt;610 2:3&lt;/x&gt;;&lt;x&gt;610 4:10&lt;/x&gt;; &lt;x&gt;630 1:3&lt;/x&gt;;&lt;x&gt;630 2:10&lt;/x&gt;;&lt;x&gt;630 3:4&lt;/x&gt;; &lt;x&gt;720 1:25&lt;/x&gt;. Paweł odnosi je do Chrystusa w &lt;x&gt;560 5:23&lt;/x&gt;; &lt;x&gt;570 3:20&lt;/x&gt;; &lt;x&gt;620 1:10&lt;/x&gt;; w &lt;x&gt;680 1:1&lt;/x&gt;: Boga naszego i Zbawcy Jezusa Chrystusa τοῦ θεοῦ ἡμῶν καὶ σωτῆρος Ἰησοῦ Χριστου, pod. &lt;x&gt;630 2:13&lt;/x&gt;.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65:6&lt;/x&gt;; &lt;x&gt;610 2:3&lt;/x&gt;; &lt;x&gt;610 4:10&lt;/x&gt;; &lt;x&gt;630 1:3&lt;/x&gt;; &lt;x&gt;630 2:10&lt;/x&gt;; &lt;x&gt;630 3:4&lt;/x&gt;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1:27&lt;/x&gt;; &lt;x&gt;630 1:2&lt;/x&gt;; &lt;x&gt;630 3:7&lt;/x&gt;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"apostoł".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2024-04-24T23:06:43Z</dcterms:modified>
</cp:coreProperties>
</file>