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2"/>
        <w:gridCol w:w="5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obfitowała zaś łaska Pana naszego z wiarą i miłością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Zaobfitowała* zaś łaska** naszego Pana wraz z wiarą*** i miłością, która jest w Chrystusie Jezusie.****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wyżej zaobfitowała zaś łaska Pana naszego z wiarą i miłością, (tą)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obfitowała zaś łaska Pana naszego z wiarą i miłością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1:17&lt;/x&gt;; &lt;x&gt;530 15:10&lt;/x&gt;; &lt;x&gt;620 2:1&lt;/x&gt;; &lt;x&gt;630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13:13&lt;/x&gt;; &lt;x&gt;590 1:3&lt;/x&gt;; &lt;x&gt;590 3:6&lt;/x&gt;; &lt;x&gt;590 5:8&lt;/x&gt;;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wiernością.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2024-03-29T05:44:53Z</dcterms:modified>
</cp:coreProperties>
</file>