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Hymeneusz* ** i Aleksander,*** **** których przekazałem szatanowi,***** ****** aby zostali oduczeni******* bluźnienia.********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[*Hymeneusz, Ὑμέναιος, czyli: należący do boga małżeństwa.][**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][***Aleksander, Ἀλέξανδρος, czyli: obrońca mężczyzn.][****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][*****szatan, σατάν, σατανᾶς,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הַּׂשָטָן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przeciwnik. Przekazanie szatanowi to odłączenie od wspólnoty wiernych, poza którą panuje szatan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to ponadto pozbawienie apostolskiej troski i pozostawienie człowieka jego własnym żądzom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][*******aby zostali oduczeni, ἵνα παιδευθῶσιν, tj. (1) aby im dano nauczkę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aby ich boleśnie pouczono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aby ich ukarano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).][********bluźnienia, βλασφημεῖν, tj. nierozważnego, obelżywego wypowiadania się.]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(z) których jest Hymenajos i Aleksander, których przekazałem szatanowi, aby zostaliby wychowani, aby nie krzywdząco mówić*.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 i Aleksander, których wydałem szatanowi, aby ich oduczono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Hymenajos i Aleksander, których oddałem szatanowi, aby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Hymeneusz i Aleksander, którychem oddał szatanowi, aby pokarani będąc,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Hymeneusz i Aleksander, którem oddał szatanowi, aby się nauczyli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należy Hymenajos i Aleksander, których wydałem szatanowi, ażeby się oduczyli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Himeneusz i Aleksander, których oddałem szatanowi, aby zostali pouczeni, że nie wolno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do nich Hymenaios i Aleksander, których przekazałem szatanowi, aby oduczyli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takich należą Hymenajos i Aleksander, których wydałem szatanowi, aby oduczyli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 do nich Hymenajos i Aleksander. Zostawiłem ich szatanowi, by doznawszy chłosty, więcej nie bluźnili.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właśnie są Hymeneusz i Aleksander, których wydałem na pastwę szatana, aby się oduczyli lżyć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między nimi Hymenajos i Aleksander: oddałem ich szatanowi, niech oduczą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Серед них - Гіменей та Олександер, яких я передав сатані, щоб навчилися не зневажати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jest Hymenajos i Aleksander. Pozostawiłem ich szatanowi, żeby zostali skarceni, aby nie rzucać oszczerstw.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są Hymenaj i Aleksander. Wydałem ich Przeciwnikowi, aby się oduczyli lżyć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do nich Hymeneusz i Aleksander, których wydałem Szatanowi, żeby przez skarcenie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Przykładem takich ludzi są Hymenajos i Aleksander, których oddałem w ręce szatana, aby przestali obrażać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"bluźnierczo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2024-04-25T01:14:35Z</dcterms:modified>
</cp:coreProperties>
</file>