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82"/>
        <w:gridCol w:w="56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Zachęcam więc przede wszystkim być czynione prośby modlitwy wstawiennictwa dziękczynienia za wszystkich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Zachęcam więc przede wszystkim, aby zanosić błagania, prośby,* modlitwy wstawiennicze,** dziękczynienia za wszystkich ludzi,***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Zachęcam więc najpierw (z) wszystkich* czynić sobie błagania, modlitwy, wstawiennictwa, dziękczynienia, za wszystkich ludzi,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Zachęcam więc przede wszystkim być czynione prośby modlitwy wstawiennictwa dziękczynienia za wszystkich ludzi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prośby, προσευχάς, lub: modlitwy.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biorące w obronę, ἐντεύξεις.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6:18&lt;/x&gt;; &lt;x&gt;570 4:6&lt;/x&gt;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"najpierw z wszystkich" - sens: przede wszystkim.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2024-05-15T08:26:59Z</dcterms:modified>
</cp:coreProperties>
</file>