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ku znajomości prawdy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przyszli ku uznaniu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pragnie, by wszyscy ludzie przyjęli zbawienie i doszli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chce ocalić wszystkich ludzi i doprowadzić ich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хоче, щоб усі люди спаслися і прийшли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wyratowani oraz doszli do znajomości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On, aby cała ludzkość dostąpiła wyzwolenia i doszła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wolą jest, by ludzie wszelkiego pokroju zostali wybawieni i doszli do dokładnego poznana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 zbawić i doprowadzić do prawdy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2024-05-15T01:20:47Z</dcterms:modified>
</cp:coreProperties>
</file>