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na okup za wszystkich świadectwo porom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siebie samego* na okup** za wszystkich, na świadectwo*** swoich czasów.****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(który dał) siebie samego zamiast okupu za wszystkich, świadectwo stosownym porom swoim;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(na) okup za wszystkich świadectwo porom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siebie samego złożył na okup za wszystkich, na świadectwo swoim czasom.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wydał samego siebie na okup za wszystkich,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na okup za wszystkich, co jest świadectwem czasów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samego siebie dał odkupienie za wszytki, świadectwo czasów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siebie samego na okup za wszystkich, jako świadectwo,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siebie samego złożył jako okup za wszystkich, aby o tym świadczono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na okup za wszystkich, jako świadectwo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siebie samego na okup za wszystkich - oto świadectwo, jakie dał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zamiast okupu siebie samego za wszystkich wydał — świadectwo na porę właściwą.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 cenę swego życia wyzwolił wszystkich ludzi. Potwierdził to Bóg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On siebie samego na okup za wszystkich. Oto świadectwo dla tych właśnie czasów;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дав себе на викуп за всіх, - свідчення свого часу,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 świadectwo właściwym czasom, oddał siebie samego jako okup za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oddał siebie jako okup za wszystkich, zaświadczając przez to w najwłaściwszym czasie o zamiarze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na odpowiedni okup za wszystkich – świadectwo o tym ma być dawane w stosownych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złożył siebie jako okup za wszystkich ludzi. We właściwym czasie prawda ta została oznajmiona światu.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1:6&lt;/x&gt;; &lt;x&gt;600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swoich czasach.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2024-05-15T03:04:44Z</dcterms:modified>
</cp:coreProperties>
</file>