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7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karciłbyś ale zachęcaj jak ojca młodszych jak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Starszego* ** nie karć,*** lecz zachęcaj jak ojca,**** młodszych***** jak braci,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Starszemu nie przyganiaj, ale zachęcaj jak ojca, młodszych jak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karciłbyś ale zachęcaj jak ojca młodszych jak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Starszy, πρεσβύτερος, w kont. w. 2 ozn. starszego wiekiem, por. &lt;x&gt;610 5:17&lt;/x&gt;, 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bądź szorstki w upominaniu.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2024-04-27T08:54:21Z</dcterms:modified>
</cp:coreProperties>
</file>