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5"/>
        <w:gridCol w:w="54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Młodsze zaś wdowy odrzucaj kiedy bowiem byłyby odciągane przez namiętności od Pomazańca zaślubiać się chcą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Młodszych zaś wdów wystrzegaj się, bo gdy zapragną (czegoś poza) Chrystusem, chcą wyjść za mąż,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Młodsze zaś wdowy odsuwaj*; kiedy bowiem zlekceważą Pomazańca, zaślubiać się chcą,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Młodsze zaś wdowy odrzucaj kiedy bowiem byłyby odciągane przez namiętności (od) Pomazańca zaślubiać się chcą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Możliwy przekład: unikaj.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2024-04-27T11:59:01Z</dcterms:modified>
</cp:coreProperties>
</file>