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tym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lub* wierząca ma wdowy, niech je wspomaga i niech zgromadzenie nie będzie obciążone,** by mogło wesprzeć prawdziwie wdowy.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[*wierzący lub, πιστος ἤ, D (V);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L.][**Wdowy w wieku 30-34 lat stanowiły 19%, a wdowy w wieku 35-39 lat 18% ówczesnego społeczeństwa. We wspólnocie liczącej 500 osób mogła to być zatem grupa 90 osób!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jakaś wierna* ma wdowy, niech wspiera je, i nie niech zostanie obciążana (społeczność) wywołanych, aby (te) istotnie wdowy wsparłaby.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 czy wierząca ma wdowy niech wspomaga je i nie niech jest obciążone zgromadzenie aby (tym) istotnie wdowom wspomogłoby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osoba ma wokół siebie wdowy, niech je wspomaga, aby kościół nie był obciążony i mógł wesprzeć te, których wdowieństwo jest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jakiś wierzący lub wierząca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rodzinie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wdowy, niech im pomaga, aby kościół nie był obciążony i 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jeźli który wierny albo która wierna ma wdowy, niechże je opatruje, a niech zbór nie będzie obciążony, aby tym, które są prawdziwie wdowami, starczyło.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wierny ma wdowy, niechże potrzeb dodawa, a niechaj kościół nie będzie obciążony, aby dostało tym, które są prawdziwie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[u siebie] wdowy, niechże im przychodzi z pomocą, a niech nie obciąża Kościoła, by mógł przyjść z pomocą tym,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wiernych ma w swej rodzinie wdowy, niech je wspomaga, aby zbór nie był obciążony i mógł wspierać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ma w swoim otoczeniu wdowy, niech służy im pomocą, aby Kościół nie był obciążony i mógł wesprzeć prawdziwe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jakaś wierząca ma u siebie wdowy, niech im pomaga. Niech nie obciąża Kościoła, aby mógł przychodzić z pomocą prawdziwym wdowom.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z wiernych ma [w rodzinie] wdowy, niech dba o ich potrzeby i niech nie obarcza Kościoła, aby mógł się troszczyć o te naprawdę 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chrześcijan ma wdowy w rodzinie, niech im pomaga, aby nie były ciężarem dla zboru, który powinien otoczyć opieką wdowy całkiem samotne.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z wierzących ma w rodzinie wdowy, niech się nimi zajmuje; niech Kościół będzie wolny od tego ciężaru, aby mógł zająć się tymi,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який [вірний, або] яка вірна має вдів, то хай їм допомагає і не обтяжує церкви, щоб допомагала тим, що є справжніми вдовами.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wierzący, albo wierząca ma wdowy niech je wspiera, a zbór niechaj nie będzie obciążony, by wsparł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 wierząca kobieta ma krewne wdowy, powinna zapewnić im pomoc - wtedy zgromadzenie nie będzie obciążone i będzie mogło wspomóc wdowy,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któraś wierząca kobieta ma wdowy, niech je wspomaga, a zbór niech nie będzie obarczony brzemieniem. Może on wtedy wspomagać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wierząca kobieta ma w rodzinie wdowy, niech się o nie zatroszczy i nie zrzuca tego obowiązku na kościół. Wtedy będzie on mógł się zająć się wdowami, które są zupełnie osamotnione.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"wierny"; "wierny lub wierna"; "wierne ma wdowy".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2024-04-27T11:27:32Z</dcterms:modified>
</cp:coreProperties>
</file>