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2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starsze* jak matki, młodsze jak siostry, we wszelkiej czystości.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starsze jak matki, młodsze jak siostry w całej nieskalaności.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starsze jak matki młodsze jak siostry w całej czystości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2024-04-27T11:00:53Z</dcterms:modified>
</cp:coreProperties>
</file>