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Grzeszących przed wszystkimi upominaj aby i pozostali strach mieliby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grzeszą,* napominaj** wobec wszystkich,*** aby i pozostali mieli powód do strachu.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Grzeszących przed wszystkimi zawstydzaj, aby i pozostali bojaźń mieliby.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Grzeszących przed wszystkimi upominaj aby i pozostali strach mieliby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Odnosi się to do oskarżycieli wnoszących nieuzasadnione oskarżenia i do starszych rzeczywiście nie wywiązujących się z zadania (&lt;x&gt;610 5:20&lt;/x&gt;L.).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5:11&lt;/x&gt;; &lt;x&gt;630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2024-04-27T07:56:59Z</dcterms:modified>
</cp:coreProperties>
</file>