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9"/>
        <w:gridCol w:w="56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o swoje i najbardziej domowe nie myśli zawczasu wiary wypiera się i jest od niewierzącego gorszy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o swoich, zwłaszcza o domowników, nie zabiega, wyparł się wiary* i jest gorszy od niewierzącego.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ktoś (o) swoje i najbardziej domowe nie troszczy się, wiarę odrzucił i jest (od) niewierzącego gorszy.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(o) swoje i najbardziej domowe nie myśli zawczasu wiary wypiera się i jest (od) niewierzącego gorszy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nie troszczy się o swoich, zwłaszcza o domowników, ten wyparł się wiary i jest gorszy od niewierzącego.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nie dba o swoich, a zwłaszcza o domowników, ten wyparł się wiary i gorszy jest od niewierzącego.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kto o swoich, a najwięcej o domowych starania nie ma, wiary się zaprzał i gorszy jest niż niewierny.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 o swych, a nawięcej o domowych, pieczy nie ma, zaprzał się wiary i jest gorszy niżli niewierny.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nie dba o swoich, a zwłaszcza o domowników, ten wyparł się wiary i gorszy jest od niewierzącego.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 o swoich, zwłaszcza o domowników nie ma starania, ten zaparł się wiary i jest gorszy od niewierzącego.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nie troszczy się o swoich krewnych i najbliższych, to wyparł się wiary i jest gorszy od niewierzącego.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nie troszczy się o swoich, zwłaszcza o domowników, ten odszedł od wiary i gorszy jest od niewierzącego.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któraś o bliskich się nie troszczy, a zwłaszcza w rodzinie, ta jest zaprzańcem w wierze i gorsza od niewierzącej.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nie dba o swoich, zwłaszcza o rodzinę, sam zaprzecza temu, w co wierzy i gorszy jest od niewierzącego.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nie stara się o swoich, zwłaszcza o członków rodziny, to zaparł się wiary i gorszy jest od niewierzącego.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хто про своїх, а найбільше про домашніх не дбає, той зрікся віри і є ще гіршим від невірного.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się ktoś nie troszczy o swoich, a najbardziej o należących do rodziny, zaprzecza wierze oraz jest groźniejszy od niewierzącego.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ten, kto nie troszczy się o swoich, zwłaszcza o swą rodzinę, wyparł się wiary i gorszy jest niż niewierzący.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jeśli ktoś nie dba o swoich, a zwłaszcza o domowników, ten wiary się zaparł i jest gorszy niż człowiek bez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nie dba o swoich najbliższych, zaprzecza temu, w co wierzymy, i jest gorszy od poganina.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1:16&lt;/x&gt;; &lt;x&gt;680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2024-04-27T08:46:03Z</dcterms:modified>
</cp:coreProperties>
</file>