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6"/>
        <w:gridCol w:w="5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tej przyczyny i te cierpię, ale nie wstydzę się, wiem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[Komu]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uwierzyłem, i jestem przekonany, że w stanie jest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depozyt mój ustrzec w owym ―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też powodu znoszę te cierpienia,* ale nie wstydzę się, gdyż wiem, komu zaufałem, i jestem pewien, że On jest w stanie ustrzec mojej lokaty** na ten Dzień.***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 powodu i te cierpię, ale nie wstydzę się, wiem bowiem, któremu uwierzyłem, i jestem przekonany, że mocny jest depozyt mój ustrzec na ów dzień*.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przyczyny i te cierpię ale nie wstydzę się wiem bowiem komu uwierzyłem i jestem przekonany że mocny jest lokatę moją ustrzec na ten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Lokata, παραθήκη, lub: depozyt, wkład (wyr. bankowe); to, co jedna osoba powierzyła pieczy drugiej osoby, tzn.: (1) to, co Paweł powierzył Jezusowi, np. wysiłki misyjne (np. &lt;x&gt;550 4:11&lt;/x&gt;); (2) to, co Jezus „ulokował” w Pawle, tj. zadanie rozgłoszenia dobrej nowiny. &lt;x&gt;620 1:14&lt;/x&gt; oraz &lt;x&gt;610 6:20&lt;/x&gt;; &lt;x&gt;620 2:2&lt;/x&gt; wskazywałyby raczej na drugie znaczenie.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1:8&lt;/x&gt;; &lt;x&gt;530 3:13&lt;/x&gt;; &lt;x&gt;620 4:8&lt;/x&gt;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2024-04-27T05:04:23Z</dcterms:modified>
</cp:coreProperties>
</file>