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gdy przybył do Rzymu, szukał mnie usilnie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był w Rzymie, usilnie mnie szukał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bardzo mię pilno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przyszedszy do Rzymu, barzo mię pilnie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przybył do Rzymu, gorliwie zaczął mnie szukać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usilnie mnie szukał i 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gdy się znalazł w Rzymie, gorliwie mnie poszukiwał,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Rzymu, wytrwale mnie szukał, aż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gdy przybył do Rzymu, pilnie mnie szukał i 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 Rzymie, wytrwale mnie poszukiwał, aż mnie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tylko przybył do Rzymu, szukał mnie wszędzie, aż wreszcie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він прибув до Рима, то пильно шукав мене - і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pojawił się w Rzymie, starannie mnie poszukiwał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kiedy przybył do Rzymu, pilnie mnie szukał, aż mnie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akurat był w Rzymie, pilnie mnie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przybył do Rzymu, wszędzie mnie szukał, aż wreszcie mnie odnalazł.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2024-04-19T23:07:26Z</dcterms:modified>
</cp:coreProperties>
</file>