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3383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wycierp zło jak dobry żołnierz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 (ze mną)* ** jak dobry żołnierz Chrystusa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Wycierp zło razem jak piękny żołnierz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wycierp zło jak dobry żołnierz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(ze mną) : ze względu na &lt;x&gt;620 2:11-13&lt;/x&gt;, może być: (z Nim).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1:8&lt;/x&gt;; &lt;x&gt;620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2024-05-06T16:00:27Z</dcterms:modified>
</cp:coreProperties>
</file>