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Pomazaniec z duchem twoim łaska z wami amen do Tymoteusza drugi Efezjan zgromadzenia pierwszego doglądającego który został wybrany przez wyciągnięcie ręki zostało napisane z Rzymu kiedy po drugi raz stanął Paweł przed cesarzem Neronem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Pan* (niech będzie) z duchem twoim.** Łaska*** (niech będzie) z wami.****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dod.: Jezus, Ἰησοῦς, A (V); dod.: Jezus Chrystus, Ἰησοῦς χριστὸς,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dod.: Amen, Ἀμήν,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s. W mss Listu pojawia się podpis w różnych formach, m.in.: Do Tymoteusza 2, Προς Τιμοθεον β 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 T. 2., napisany z Rzymu (z Laodycei), Πρ. Τ. β´ εγραφη απο Ρωμης (Λαοδικαιας A), A (V); Do T. 2., zgromadzenia Efezjan pierwszego wybranego (l. ordynowanego) biskupa, napisany z Rzymu, gdy po raz drugi Paweł został postawiony przed cesarzem rzymskim Neronem, Πρ. Τ. β´ της Εφεσιων εκκλησιας επισκοπον πρωτον χειροτονηθεντα εγραφη απο Ρωμης οτε εκ δευτερου παρεστη Παυλος τω καισαρι Ρωμης Νερωνι,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 duchem twym. Łaska z wami*.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Pomazaniec z duchem twoim łaska z wami amen do Tymoteusza drugi Efezjan zgromadzenia pierwszego doglądającego który został wybrany przez wyciągnięcie ręki zostało napisane z Rzymu kiedy po drugi raz stanął Paweł (przed) cesarzem Neronem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"Łaska z wami": "Łaska z nami"; "Łaska z tobą"; "Łaska z nami Amen"; "Łaska z wami. Amen"; "Łaska z tobą. Amen"; "Stań się krzepki w pokoju Amen"; bez "Łaska z wami".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2024-05-10T06:18:38Z</dcterms:modified>
</cp:coreProperties>
</file>