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29"/>
        <w:gridCol w:w="56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sługa Boga, wysłannik zaś Jezusa Pomazańca według wiary wybranych Boga i poznania prawdy ―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Boga,* ** apostoł zaś Jezusa Chrystusa, stosownie do wiary wybranych Bożych*** **** i poznania***** prawdy****** zgodnej z pobożnością,*******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Boga, wysłannik* zaś Jezusa Pomazańca** co do wiary wybranych Boga i uznania prawdy, (tej) co do nabożności,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Boga wysłannik zaś Jezusa Pomazańca ze względu na wiarę wybranych Boga i poznanie prawdy zgodnie z pobożnością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posłany ze względu na wiarę wybranych Bożych i poznanie prawdy zgodnej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 według wiary wybranych Bożych i poznania prawdy,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zgodna z pobożnością;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znajomości prawdy, która jest według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 i apostoł Jezusa Chrystusa według wiary wybranych Bożych i uznania prawdy, która jest według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[posłany, aby szerzyć] wśród wybranych Bożych wiarę i poznanie prawdy wiodącej do życia w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 w służbie wiary wybranych Bożych i w służbie poznania prawdy, która jest zgodna z pobożnością,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– sługa Boga i apostoł Jezusa Chrystusa ze względu na wiarę wybranych Boga i na poznanie prawdy, prowadzącej do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 w służbie wiary tych, których Bóg wybrał. Mam dać im poznać prawdę o 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sługa Boga i apostoł Jezusa Chrystusa, posłany dla wiary wybranych przez Boga oraz dla poznania prawdy dotyczącej pobożności,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sługa Boży, którego posłał Jezus Chrystus do wybranych i poznali prawdę godną najwyższej czci,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Boży, apostoł Jezusa Chrystusa, posłany, aby doprowadzić wybrańców Bożych do wiary i do poznania prawdziwej pobożności,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раб Божий, апостол Ісуса Христа, за вірою Божих вибранців і пізнанням правди, що за доброчестям,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Boga i apostoł Jezusa Chrystusa, z powodu wiary wybranych Boga oraz rozpoznania prawdy odnośnie pobożności;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niewolnik Boży i wysłannik Jeszui Mesjasza, posłany, aby wśród wybranego ludu Bożego szerzyć ufność i poznanie prawdy, które wiodą do pobożności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niewolnik Boga i apostoł Jezusa Chrystusa według wiary wybranych Bożych oraz dokładnego poznania prawdy zgodnej ze zbożnym oddaniem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do ciebie jako sługa Boga i apostoł Jezusa Chrystusa. Zostałem bowiem powołany do tego, aby głosić wiarę ludziom wybranym przez Boga i pomóc im poznać prawdę. Dlatego nauczam ich, jak mają żyć, aby podobać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sługa Boga, δοῦλος θεοῦ, hl w Listach Pawła. Tytuł: Προς Τιτον, P 61vid </w:t>
      </w:r>
      <w:r>
        <w:rPr>
          <w:rtl/>
        </w:rPr>
        <w:t>א</w:t>
      </w:r>
      <w:r>
        <w:rPr>
          <w:rtl w:val="0"/>
        </w:rPr>
        <w:t xml:space="preserve"> (IV); &lt;x&gt;630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Wybrani Boży (ἐκλεκτούς θεοῦ ) to ci, którzy przez wiarę przyjęli zaproszenie l. wezwanie dobrej nowiny, &lt;x&gt;470 22:14&lt;/x&gt; (liczni są wezwani, nieliczni wybrani, πολλοὶ γάρ εἰσιν κλητοί, ὀλίγοι δὲ ἐκλεκτοί ). W okresie zapowiedzianym jako rok Pańskiej przychylności, ׁ</w:t>
      </w:r>
      <w:r>
        <w:rPr>
          <w:rtl/>
        </w:rPr>
        <w:t>שְנַת־רָצֹון לַיהוָה</w:t>
      </w:r>
      <w:r>
        <w:rPr>
          <w:rtl w:val="0"/>
        </w:rPr>
        <w:t xml:space="preserve"> (szenat ratson la JHWH, &lt;x&gt;290 61:2&lt;/x&gt;), ἐνιαυτός κυρίου δεκτός (&lt;x&gt;490 4:19&lt;/x&gt;), Bóg wzywa wszystkich wszędzie, aby się opamiętali, &lt;x&gt;510 17:30&lt;/x&gt; (παραγγέλλει τοῖς ἀνθρώποις πάντας πανταχοῦ μετανοεῖν ). Usposobieni do przyjęcia tego wezwania dostępują zbawienia, &lt;x&gt;510 13:48&lt;/x&gt; (καὶ ἐπίστευσαν ὅσοι ἦσαν τεταγμένοι εἰς ζωὴν αἰώνιον ). Wezwani (κλητοί ) odrzucający zaproszenie stają się go niegodni (κεκλημένοι οὐκ ἄξιοι 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poznania dogłębnego, ἐπίγνωσις, częste u Pawła (np. &lt;x&gt;610 2:4&lt;/x&gt;).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&lt;x&gt;610 6:3&lt;/x&gt;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Lub: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Tu znaczenie etymologiczne, normalnie już jak imię własne: "Chrystus". Przypis ten dotyczy takie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2024-04-26T10:07:35Z</dcterms:modified>
</cp:coreProperties>
</file>