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własnych, ich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prorok,* powiedział: Kreteńczycy zawsze kłamcy, złe bestie, brzuchy leniwe.**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ktoś z nich, własny ich prorok: "Kreteńczycy zawsze kłamcami, złymi zwierzętami, brzuchami bezczynnymi."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 powiedział: Kreteńczycy to wieczni kłamcy, wstrętne bestie i 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 powiedział: Kreteńczycy to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niektóry z nich własny ich prorok: Kreteńczycy zawsze są kłamcami, złemi bestyjami, brzuchami leniwemi.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niektóry z nich, własny ich prorok: Kreteńczykowie zawsze kłamliwi, złe bestie, brzuchowie leniwi.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jeden z nich, ich własny wieszcz: Kreteńczycy - to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wieszcz powiedział: Kreteńczycy zawsze łgarze, wstrętne bydlęta,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nich, ich własny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wieszcz, powiedział: „Kreteńczycy to zawodowi kłamcy, złe bestie, brzuchy leniwe”.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jeden z nich, ich własny prorok: „Kreteńczycy zawsze łgarze, złe bestie, gnuśne brzuchy”.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przecież ich własny wieszcz powiedział: Kreteńczycy - sami kłamcy, chytre bestie, pasibrzuchy!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któryś z nich, własny ich wieszcz: ʼKreteńczycy - to wieczni kłamcy, złe bestie, brzuchy leniweʼ.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один з них - їхній власний пророк: Крітяни - постійні брехуни, люті звірі, ледачі пузані.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pewien z nich, ich własny prorok: Kreteńczycy są zawsze kłamcami, złymi bestiami, brzuchami leniwymi.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jeden z ich własnych kreteńskich proroków powiedział: "Kreteńczycy to zawsze kłamcy, nikczemni okrutnicy, leniwe żarłoki"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własny ich prorok, powiedział: ”Kreteńczycy to zawsze kłamcy, bestie wyrządzające krzywdę, żarłoki bezczynne”.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własny prorok powiedział o nich: „Kreteńczycy to kłamcy, złe bestie i lenie”.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z Epimenedesa z Knossos na Krecie (VI w. p. Chr.). Mówi się, że on właśnie zasugerował Ateńczykom wybudowanie ołtarza nieznanemu Bogu (&lt;x&gt;510 17:23&lt;/x&gt;; &lt;x&gt;630 1:12&lt;/x&gt;L.).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2024-04-25T04:43:22Z</dcterms:modified>
</cp:coreProperties>
</file>