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0"/>
        <w:gridCol w:w="4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wyznają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znają, ― zaś dziełami wypierają się, obrzydliwymi będąc i nieposłuszni i do wszelkiego dzieła dobrego niezdolni.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wyznają znać zaś czynami wypierają się obrzydliwi będący i nieposłuszni i do każdego dzieła dobrego niewypróbowani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Utrzymują, że znają Boga, lecz swoimi czynami zapierają się Go* – są obrzydliwi,** nieposłuszni i niezdolni do żadnego dobrego dzieła.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przyznają (że) znać*, zaś czynami odrzucają, budzącymi wstręt będąc, i nieuległymi, i do każdego dzieła dobrego niezdatnymi.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wyznają znać zaś czynami wypierają się obrzydliwi będący i nieposłuszni i do każdego dzieła dobrego niewypróbowani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6:46&lt;/x&gt;; &lt;x&gt;610 5:8&lt;/x&gt;; &lt;x&gt;620 3:5&lt;/x&gt;; &lt;x&gt;690 1:6&lt;/x&gt;; &lt;x&gt;690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"Boga przyznają, że znać" - składniej: "Przyznają, że znają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2024-04-17T13:30:29Z</dcterms:modified>
</cp:coreProperties>
</file>