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po to, abyś uporządkował pozostałe sprawy i — jak ci nakazałem — ustanowił w miastach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w tym celu, abyś uporządkował to, co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zrobienia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ustanowił w każdym mieście starszych, jak ci nakazałem;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co tam jeszcze zostaje, w rząd dobry wprawił i postanowił po miastach starszych, jakom ci ja był rozkazał;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czego nie dostawa, naprawił i postanowił kapłany po miastach, jakom i ja tobie rozrządził.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zaległe sprawy należycie załatwił i ustanowił w każdym mieście prezbiterów. Jak ci zarządziłem, [może nim zostać],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w tym celu, abyś uporządkował to, co pozostało do zrobienia, i ustanowił po miastach starszych, jak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to, co zostało do zrobienia i ustanowił w każdym mieście starszych, zgodnie z tym, co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resztę spraw i ustanowił w każdym mieście starszych,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resztę spraw uporządkował, a po miastach ustanowił starszych, jak ci poleciłem: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uporządkował rozpoczęte prace i w miastach ustanowił prezbiterów, tak jak ci poleciłem.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żebyś uporządkował resztę spraw i ustanowił w miastach prezbiterów, tak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Для того я лишив тебе на Кріті, щоб ти впорядкував недокінчене й наставив пресвітерів по містах, як я тобі звелів: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zostawiłem cię na Krecie, byś pozostając, mógł wszystko uporządkować oraz ustanowił starszych według miasta, jak ja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pozostawiłem cię na Krecie, abyś zadbał o sprawy wciąż nieuporządkowane i w każdym mieście wyznaczył przywódców zgromadzenia - takie były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skorygował to, co wadliwe, i mianował starszych w jednym mieście po drugim, jak ci nakazałem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dokończył to, co jeszcze zostało do zrobienia, i byś we wszystkich miastach wyznaczył spośród wierzących starszych, którzy będą kierować miejscowymi kościołami. Jak już ci wcześniej powiedziałem,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2024-04-20T00:32:03Z</dcterms:modified>
</cp:coreProperties>
</file>