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19"/>
        <w:gridCol w:w="492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tego względu pozostawiłem ciebie na Krecie, abyś ― pozostające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[sprawy]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uporządkował, i ustanowił według miejscowości prezbiterów, jak ja ci nakazałem,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Pozostawiłem cię na Krecie* po to, byś uporządkował pozostałe (sprawy) i ustanowił po miastach prezbiterów** – jak ci nakazałem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gwoli* pozostawiłem cię na Krecie, aby pozostające** później wyprostowałbyś i ustanowiłbyś według miasta*** starszych, jak ja ci rozporządziłem,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Tego z powodu pozostawiłem cię na Krecie aby pozostające uporządkowałbyś i ustanowiłbyś według miasta starszych jak ja ci zarządziłem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27:7&lt;/x&gt;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14:23&lt;/x&gt;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"Tego gwoli" - składniej: "Gwoli tego".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 domyślnym: sprawy.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"według miasta" - sens: w każdym mieście.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2024-04-20T08:50:10Z</dcterms:modified>
</cp:coreProperties>
</file>