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nienaganny, jednej kobiety mężem, dzieci mający wierzące, nie w oskarżeniu rozwiązłości czy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nienaganny, mąż jednej żony, ma wierzące dzieci,* nie pod zarzutem rozpasania lub niekarności.**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jest nieobwiniony*, jednej kobiety mąż, dzieci mający wierzące**, nie w oskarżeniu (o) rozwiązłość*** lub niepodporządkowane****.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dzieci : osoby w wieku do 20 roku życia, &lt;x&gt;30 27:2-7&lt;/x&gt;.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Ściślej według etymologii, taki. którego nie można o nic obwinić.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"wierne".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Prawdopodobnie o rozpasaniu w szerokim znaczeniu.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nieposłuszne, niezdyscyplinowane.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2024-04-25T12:30:09Z</dcterms:modified>
</cp:coreProperties>
</file>