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0"/>
        <w:gridCol w:w="3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uczyłyby rozsądku ― młodsze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[kobiety]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kochające mężów być, kochające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uczyłyby rozsądku młode kochające mężów być kochające dzieci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zachęcały młodsze, by były kochające mężów, kochające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uczyłyby rozsądku (te) młode*, (by) kochającymi mężów być, kochającymi dzieci,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uczyłyby rozsądku młode kochające mężów być kochające dzieci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to dopełnienie bliższe po "uczyłyby rozsądku".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2024-05-09T23:22:48Z</dcterms:modified>
</cp:coreProperties>
</file>