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3"/>
        <w:gridCol w:w="3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unikaj,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odrzucaj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wywołującego rozłamy* ** po pierwszym i drugim ostrzeżeniu*** unikaj,****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Odszczepieńczego człowieka po jednym i drugim włożeniu do rozumu* odsuwaj,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odrzucaj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Człowieka wywołującego rozłamy, αἱρετικὸν ἄνθρωπον, lub: człowieka rozłamowego, heretyka.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11:19&lt;/x&gt;; &lt;x&gt;550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16:17&lt;/x&gt;; &lt;x&gt;600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upomnieniu.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2024-05-01T21:05:46Z</dcterms:modified>
</cp:coreProperties>
</file>