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ci ze mną wszyscy. Pozdrów ― przyjaznych nam w wierze. ― Łaska ze wszystkimi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ciebie ci ze mną wszyscy pozdrów okazujących czułość nas w wierze łaska ze wszystkimi wami amen do Tytusa Kreteńczyków zgromadzenia pierwszego doglądającego który został wybrany przez wyciągnięcie ręki zostało napisane z Nikopolis w 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przyjaznych nam w wierze. Łaska (niech będzie) z wami wszystkimi.*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(ci) ze mną wszyscy. Pozdrów kochających nas w wierze. Łaska z wszystkimi wami*.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ciebie (ci) ze mną wszyscy pozdrów okazujących czułość nas w wierze łaska ze wszystkimi wami amen do Tytusa Kreteńczyków zgromadzenia pierwszego doglądającego który został wybrany przez wyciągnięcie ręki zostało napisane z Nikopolis (w) Macedonii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amen, αμην : </w:t>
      </w:r>
      <w:r>
        <w:rPr>
          <w:rtl/>
        </w:rPr>
        <w:t>א 2</w:t>
      </w:r>
      <w:r>
        <w:rPr>
          <w:rtl w:val="0"/>
        </w:rPr>
        <w:t xml:space="preserve"> (IV) D 1; brak go w: </w:t>
      </w:r>
      <w:r>
        <w:rPr>
          <w:rtl/>
        </w:rPr>
        <w:t>א</w:t>
      </w:r>
      <w:r>
        <w:rPr>
          <w:rtl w:val="0"/>
        </w:rPr>
        <w:t xml:space="preserve">  (IV); ws. W mss Listu pojawia się podpis w różnych formach, m.in.: Do Tytusa, Προς  Τιτον, P 61vid (700) </w:t>
      </w:r>
      <w:r>
        <w:rPr>
          <w:rtl/>
        </w:rPr>
        <w:t>א</w:t>
      </w:r>
      <w:r>
        <w:rPr>
          <w:rtl w:val="0"/>
        </w:rPr>
        <w:t xml:space="preserve"> (IV); Do T. napisany z Nikopolis (na Krecie l. z Macedonii), Πρ. Τ. εγραφη απο Νικοπολεως (εν Κρητη 81 l. απο Μακεδονιας 945) A (V); Pawła apostoła do T., wybranego na pierwszego biskupa Kreteńczyków, napisany z N. Macedońskiego, Παυλου αποστολου πρ. Τ. της Κρητων εκκλησιας  πρωτον  επισκοπον  χειροτονηθεντα  εγ. απο Ν. της Μακεδονιας, H (IX); &lt;x&gt;630 2:15&lt;/x&gt;L.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6:21&lt;/x&gt;; &lt;x&gt;620 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"wszystkimi wami": "wszystkimi wami. Amen"; "duchem twym"; "wszystkimi wami i z duchem twym".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2024-05-01T13:35:11Z</dcterms:modified>
</cp:coreProperties>
</file>