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1"/>
        <w:gridCol w:w="4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― dobroć i ― miłość do ludzi ukazana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[została 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uprzejmość i życzliwość została pokazana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pojawiła się dobroć* ** i miłość*** do ludzi**** Zbawiciela***** naszego,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łagodność i uprzejmość* pokazała się Zbawiciela naszego,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uprzejmość i życzliwość została pokazana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objawiła się dobroć i miłość naszego Zbawcy, Boga, do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objawiła dobroć i miłość Boga, naszego Zbawiciela, względem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okazała dobrotliwość i miłość ku ludziom zbawiciela naszego,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okazała dobrotliwość i ludzkość zbawiciela naszego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ukazała się dobroć i miłość Zbawiciela naszego, Boga, do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objawiła dobroć i miłość do ludzi Zbawiciela naszego,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objawiła się dobroć i miłość naszego Zbawiciela,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objawiła się dobroć i miłość Boga,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objawiła dobroć i miłość do ludzi Zbawiciela naszego,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nasz Zbawca, okazał jednak swoją dobroć i miłość do ludzi i ocalił nas od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objawiła się dobroć naszego Zbawiciela, Boga, i Jego miłość do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з'явилася ласка й людинолюбство нашого Спасителя,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zjawiła łagodność oraz życzliwość naszego Zbawiciela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objawiła się łaskawość i miłość Boga, naszego Wyzwoliciela, do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ze strony naszego Wybawcy, Boga, została ujawniona życzliwość i miłość do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to, Bóg, nasz Zbawiciel, który objawił swoją dobroć i miłość do ludzi,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dobroć, χρηστότης (&lt;x&gt;520 3:12&lt;/x&gt;); lub: uprzejmość (&lt;x&gt;550 5:22&lt;/x&gt;).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2:4&lt;/x&gt;; &lt;x&gt;560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3:16&lt;/x&gt;; &lt;x&gt;560 2:4&lt;/x&gt;;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miłość do ludzi, φιλανθρωπία.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1:1&lt;/x&gt;; &lt;x&gt;630 1:3&lt;/x&gt;; &lt;x&gt;630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Ściślej według etymologii: "miłość ludzi".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2024-05-01T20:24:14Z</dcterms:modified>
</cp:coreProperties>
</file>