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― dobroć i ― miłość do ludzi ukazana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[została 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pojawiła się dobroć* ** i miłość*** do ludzi**** Zbawiciela***** naszego,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łagodność i uprzejmość* pokazała się Zbawiciela naszego,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dobroć, χρηστότης (&lt;x&gt;520 3:12&lt;/x&gt;); lub: uprzejmość (&lt;x&gt;550 5:22&lt;/x&gt;).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&lt;x&gt;560 2:4&lt;/x&gt;;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miłość do ludzi, φιλανθρωπία.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1:1&lt;/x&gt;; &lt;x&gt;630 1:3&lt;/x&gt;; &lt;x&gt;630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Ściślej według etymologii: "miłość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2024-05-01T14:57:51Z</dcterms:modified>
</cp:coreProperties>
</file>