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winien, to mnie przypisz;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czymś skrzywdził cię lub zawinił, przypisz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jest winien, to mnie zaliczaj*;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Nadawca używa tu języka handlowego.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2024-04-19T18:25:12Z</dcterms:modified>
</cp:coreProperties>
</file>