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gościnę; mam nadzieję bowiem, że dzięki ― modlitwom waszym zostanę darowany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 przygotuj mi gościnę, ponieważ mam nadzieję, że dzięki waszym modlitwom zostanę wam podarowany.*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przygotuj mi gościnę, mam nadzieję bowiem, że poprzez modlitwy wasze zostanę 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proszę, przygotuj mi gościnę. Mam bowiem nadzieję, że dzięki waszym modlitwom otrzymacie mnie z powrotem, jako dowód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też gościnę; mam bowiem ufność, że dzięki waszym modlitwom będę wam 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mi też i gospodę zgotuj; albowiem spodziewam się, iż wam przez modlitwy wasze darowany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też zgotuj mi gospodę, abowiem spodziewam się, iż przez modlitwy wasze będę wam darowan.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gościnę, ufam bowiem, że będę wam zwrócony dzięki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gościnę; bo mam nadzieję, że dzięki modlitwom waszym otrzymacie mnie w darze.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też jednocześnie miejsce dla mnie. Mam bowiem nadzieję, że dzięki waszym modlitwom będę mógł do was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też, abyś przygotował mi mieszkanie, gdyż mam nadzieję, że dzięki waszym modlitwom Bóg odda mnie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także gotowy do dania mi gościny, mam bowiem nadzieję, dzięki waszym modlitwom będę jeszcze wam przywrócony.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sposobności przygotuj mi u siebie miejsce, bo mam nadzieję, że dzięki waszym modlitwom Bóg pozwoli mi znowu was odwiedzić.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mi też gościnę, spodziewam się bowiem, że powrócę do was dzięki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же приготуй мені й помешкання, бо сподіваюся, що через ваші молитви буду вам подарований.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równocześnie przygotuj mi gościnę, bo mam nadzieję, że życzliwie zostanę wam darowany z powodu moich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jedno: przygotuj dla mnie pomieszczenie. Bo mam nadzieję, że dzięki modlitwom was wszystkich Bóg da mi sposobność odwiedzenia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jednak przygotuj mi kwaterę, bo mam nadzieję, że dzięki waszym modlitwom zostanę dla was wypuszczony na swobodę.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przygotuj dla mnie pokój. Mam bowiem nadzieję, że dzięki waszym modlitwom wkrótce zostanę wypuszczony z 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1:25&lt;/x&gt;; &lt;x&gt;570 2:24&lt;/x&gt;; &lt;x&gt;650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2024-04-23T07:57:34Z</dcterms:modified>
</cp:coreProperties>
</file>