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ci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Marek,* Arystarchos,** Demas*** i Łukasz,**** moi współpracownicy.*****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Marek, Arystarch, Demas, Łukasz, współpracownicy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Arystarchos, Demas i Łukasz,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 —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Demas, Łukasz, pomocnicy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 i Łukasz, pomocnicy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[oraz] Marek, Arystarch, Demas, Łukasz -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 –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moi współpracownicy: Marek, Arystarch, Demas, Łukasz.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Marek, Arystarch, Demas i Łukasz, moi współpracownicy.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Marek, Arystarch, Demas i Łukasz, moi współpracownicy.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współpracownicy: Marek, Arystarch, Demas i Łukasz.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Марко, Аристарх, Димас, Лука - мої співпрацівники.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 i Łukasz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Marek, Arystarch, Demas i Łukasz,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Marek, Arystarch, Demas, Łukasz –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przesyłają ci również moi współpracownicy: Marek, Arystarch, Demas i Łukasz.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13:5&lt;/x&gt;; &lt;x&gt;510 15:37-39&lt;/x&gt;; &lt;x&gt;580 4:10&lt;/x&gt;; &lt;x&gt;620 4:11&lt;/x&gt;; &lt;x&gt;670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27:2&lt;/x&gt;;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4:14&lt;/x&gt;; &lt;x&gt;620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4:14&lt;/x&gt;; &lt;x&gt;620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&lt;x&gt;580 4:10-14&lt;/x&gt; wraz z przypisami.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2024-04-26T07:03:02Z</dcterms:modified>
</cp:coreProperties>
</file>