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5"/>
        <w:gridCol w:w="3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Pana, 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1:7&lt;/x&gt;; &lt;x&gt;550 1:3&lt;/x&gt;; &lt;x&gt;530 1:3&lt;/x&gt;; &lt;x&gt;540 1:2&lt;/x&gt;; &lt;x&gt;570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2024-04-26T15:36:21Z</dcterms:modified>
</cp:coreProperties>
</file>