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42"/>
        <w:gridCol w:w="51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tak wiele lepszy który stał się od zwiastunów ile różniejsze od nich dziedziczy imię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o tyle ważniejszym od aniołów,* o ile wspanialsze od nich odziedziczył imię.**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tyle potężniejszym stawszy się (od) zwiastunów*, o ile różniejsze od nich odziedziczył imię.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tak wiele lepszy który stał się (od) zwiastunów ile różniejsze od nich dziedziczy imię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1:21&lt;/x&gt;; &lt;x&gt;650 2:5-9&lt;/x&gt;; &lt;x&gt;670 3:22&lt;/x&gt;; &lt;x&gt;730 19:10&lt;/x&gt;; &lt;x&gt;730 22:8-9&lt;/x&gt;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Imię w Biblii nie tylko identyfikuje, ale też określa naturę i status (zob. &lt;x&gt;10 17:5&lt;/x&gt;). Jezus jest Synem, zrodzonym przez Ojca, jak nikt inny we wszechświecie.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2:9&lt;/x&gt;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"aniołów". Przypis ten dotyczy także pozostałych miejsc tej księgi, w których powyższe słowo występuje.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2024-04-26T05:38:48Z</dcterms:modified>
</cp:coreProperties>
</file>