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(dodaje):* ich grzechów i nieprawości już nie wspomnę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grzechów ich i bezprawia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&lt;x&gt;650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2024-04-30T09:30:21Z</dcterms:modified>
</cp:coreProperties>
</file>