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uważacie gorszego zostanie uznany za godnego kary Syna Boga który podeptał i krew przymierza pospolitą który uznał przez którą został uświęcony i Ducha łaski który znieważył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o ile sroższej kary winien będzie ten, kto podeptał Syna Bożego, a krew przymierza,* przez którą został uświęcony, uznał za zwyczajną** i znieważył*** Ducha łaski!****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wielce, uważacie, gorszego zostanie uznany za godnego karania* (ten) Syna Boga (który podeptał), i krew przymierza (za) pospolitą (który uznał), przez którą został uświęcony, i Ducha laski (który znieważył)?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uważacie gorszego zostanie uznany za godnego kary Syna Boga który podeptał i krew przymierza pospolitą który uznał przez którą został uświęcony i Ducha łaski który znieważył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pospolitą, nieczystą, κοινόν.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2:3&lt;/x&gt;; &lt;x&gt;650 6:6&lt;/x&gt;; &lt;x&gt;650 12:25&lt;/x&gt;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12:10&lt;/x&gt;; &lt;x&gt;530 6:11&lt;/x&gt;; &lt;x&gt;560 4:30&lt;/x&gt;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"jak wielce (...) karania" - składniej: "jak wielce gorszego karania, uważacie, zostanie uznany za godnego".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2024-04-30T15:32:41Z</dcterms:modified>
</cp:coreProperties>
</file>