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1"/>
        <w:gridCol w:w="3602"/>
        <w:gridCol w:w="3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wpaść w ręce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jest wpaść w ręce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Napawające bojaźnią wpaść w ręce Boga żyjącego.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wpaść w ręce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jest wpaść w ręce żywego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Strasznać rzecz jest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Strasznoć jest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Straszne wpaść w ręce Boga żywego!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Straszna to rzecz wpaść w ręce Boga żywego.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Straszną jest rzeczą wpaść w ręce Boga żyjącego!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Страшна річ - потрапити в руки живого Бога!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jest wpaść w ręce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to przerażająca: wpaść w ręce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Straszliwa to rzecz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żywego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2024-04-30T09:46:05Z</dcterms:modified>
</cp:coreProperties>
</file>