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0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chwila jak wiele jak wiele przychodzący przyjdzie i nie będzie zwlekał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bardzo, bardzo krótko,* a nadchodzący przyjdzie i nie będzie zwlekał;**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małe tylko tyle tylko tyle. przychodzący przyjdzie i nie będzie zwlekał;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chwila jak wiele jak wiele przychodzący przyjdzie i nie będzie zwlekał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tylko chwila, a przyjdzie Ten, który nadchodzi, i 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tylko bardzo krótka chwila, a przyjdzie ten, który ma przyjść, i 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jeszcze bardzo, bardzo maluczko, a oto ten, który ma przyjść, przyjdzie, a nie omieszka.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jeszcze trochę nieco, który ma przyść, przyjdzie i nie omieszka: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krótka, bardzo krótka chwila, i przyjdzie Ten, który ma nadejść, i nie spóźni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tylko mała chwila, A przyjdzie Ten, który ma przyjść, i nie będzie zwlekał;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maleńka chwila, a przyjdzie Ten, który ma nadejść, i 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bardzo krótka chwila, a przyjdzie Ten, który ma nadejść, i nie będzie zwlekać.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niedługo, za maleńką chwilę przybędzie Przybywający i nie będzie zwlekał.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już niebawem, za małą chwilę, nadejdzie ten, który ma przyjść i nie będzie zwlekał.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ʼbardzo mała chwilka, Ten, który ma przyjść, nadejdzie i nie będzie zwlekał,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трохи, - дуже недовго - і прийде той, хто йде, - і не забариться.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daleko, daleko, a już blisko, kiedy Ten, co przychodzi dotrze oraz 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"Czas jest tak krótki! Nadchodzący zaiste nadejdzie, 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”bardzo krótka chwila” i ”ten, który przychodzi, nadejdzie, a nie będzie zwlekał”.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„On już niedługo przyjdzie i nie spóźni się”. Bóg powiedział również: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2:3&lt;/x&gt;; &lt;x&gt;660 5:8&lt;/x&gt;; &lt;x&gt;730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2024-04-30T18:03:13Z</dcterms:modified>
</cp:coreProperties>
</file>