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3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żyć będzie; lecz jeśli się cofnie, przestanie być miły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sprawiedliwy będzie żył z wiary, lecz jeśli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cofnie, moja dusza nie będzie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z wiary żyć będzie; a jeźliby się kto schraniał, nie kocha się w nim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żywie, a jeśli się schroni, nie będzie się podobał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jeśli się cofnie, nie znajdzie dusza moja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żyć będzie; Lecz jeśli się cofnie, nie będzie dusza moja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będzie żył , lecz jeśli odstąpi, nie znajdę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będzie żył dzięki wierze, lecz gdyby się wycofał, moja dusza nie upodoba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sprawiedliwy dzięki wierze żyć będzie, lecz jeśli się cofnie, dusza moja nie złoży w nim swoich postanowień.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sprawiedliwy w moich oczach, żyć będzie z wiary; kto jednak się odwróci ode mnie, utraci moją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a jeśli bojaźliwie odstąpi, nie będzie mi się podobałʼ.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мій житиме вірою, а коли відступить, то моя душа не матиме вподобання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będzie żył z wiary; a jeśli się cofnie, moje serce nie znajdzie w nim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sprawiedliwy żył będzie przez ufanie, a jeśli się cofnie, nie będę miał w nim upodobania".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prawy mój będzie żył dzięki wierze”, a ”jeśli się wycofuje, moja dusza nie ma w nim upodobania”.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„Ten, który jest prawy i należy do Mnie, będzie żył dzięki wierze. Jeśli jednak odwróci się ode Mnie, straci Moją przychylność”.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2024-04-30T15:26:45Z</dcterms:modified>
</cp:coreProperties>
</file>