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stwierdza: Oto przychodzę, aby spełnić Twoją wolę ,* znosi pierwsze, aby ustanowić drugie;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powiedział: Oto przychodzę, (by) uczynić wolę Twą. Zabiera pierwsze, aby drugie postawiłby;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oto przychodzę uczynić Boże wolę Twoją znosi pierwsze aby drugie postawiłby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2024-04-30T10:05:26Z</dcterms:modified>
</cp:coreProperties>
</file>