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86"/>
        <w:gridCol w:w="50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około mających nastąpić pobłogosławił Izaak Jakuba i Ezawa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i w związku z (tym), co miało nastąpić, Izaak pobłogosławił Jakuba i Ezawa.*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(Dzięki) wierze i co do mających nastąpić pobłogosławił Izaak Jakuba i Ezawa.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około mających nastąpić pobłogosławił Izaak Jakuba i Ezawa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27:273&lt;/x&gt;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2024-04-29T06:39:16Z</dcterms:modified>
</cp:coreProperties>
</file>