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2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wybrawszy sobie doznawać krzywd razem z ludem Boga niż chwilowe mieć grzechu wykorzystanie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wolał raczej współcierpieć z ludem Bożym, niż zażywać przemijającej rozkoszy grzechu,*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bardziej wybrawszy sobie doznawać krzywd razem z ludem Boga, niż chwilowe mieć grzechu wykorzystanie,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wybrawszy sobie doznawać krzywd razem z ludem Boga niż chwilowe mieć grzechu wykorzystanie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Wolał raczej dzielić cierpienia razem z ludem Bożym niż zażywać przemijającej rozkoszy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Wybierając raczej cierpieć uciski z ludem Bożym, niż mieć doczesną rozkosz z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sobie obrawszy złe rzeczy cierpieć z ludem Bożym, niżeli doczesną mieć z grzechu rozkosz,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obierając być utrapionym wespół z ludem Bożym, niżli mieć doczesnego grzechu rozkosz,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wolał raczej cierpieć z ludem Bożym, niż zażywać przemijających rozkoszy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wolał raczej znosić uciski wespół z ludem Bożym, aniżeli zażywać przemijającej rozkoszy grzechu,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Wolał raczej cierpieć krzywdy razem z ludem Bożym, niż korzystać z chwilowej rozkoszy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Wolał raczej cierpieć razem z ludem Bożym, niż korzystać z przemijającej rozkoszy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Wolał raczej znosić udręki razem z ludem Boga, niż zażywać przemijającej rozkoszy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Wolał raczej znosić krzywdy razem z ludem Bożym, niż zapewnić sobie na pewien czas przyjemne, ale grzeszne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Wolał raczej cierpieć z ludem Bożym, aniżeli korzystać z przemijających owoców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краще зволив терпіти з Божим народом, ніж мати насолоду дочасного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wybrał raczej znoszenie przeciwności wraz z ludem Boga, niż posiadanie przemijającej rozkoszy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poniewierkę wraz z ludem Bożym zamiast korzystania z przemijających rozkoszy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wybrał poniewieranie z ludem Bożym, a nie zaznawanie tymczasowej uciechy z grzechu,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Wolał cierpieć razem z ludem Bożym niż korzystać z przemijających przyjemności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Mojżesz musiał dokonać wyboru między wiarą i niewygodą, a niewiarą i wygodą, por. kuszenie Jezusa (&lt;x&gt;470 4:9-10&lt;/x&gt;).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2024-04-29T05:20:40Z</dcterms:modified>
</cp:coreProperties>
</file>