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8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pozostawił Egipt nie przestraszywszy się wzburzenia króla bowiem niewidzialne jak widząc stał się wytrwałym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opuścił Egipt,* nieprzestraszony gniewem króla;** trzymał się bowiem Niewidzialnego tak, jak gdyby Go widział.***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pozostawił Egipt, nie bojąc się* rozdrażnienia króla, bo niewidzialne jakby widząc stał się wytrwałym.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pozostawił Egipt nie przestraszywszy się wzburzenia króla bowiem niewidzialne jak widząc stał się wytrwałym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12:50-51&lt;/x&gt;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2:15&lt;/x&gt;; &lt;x&gt;20 10:28&lt;/x&gt;; &lt;x&gt;510 7:29&lt;/x&gt;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przyp. do &lt;x&gt;650 11:1&lt;/x&gt; i &lt;x&gt;650 11:19&lt;/x&gt;. Mojżesz odważnie bronił Izraelity (&lt;x&gt;20 2:11-15&lt;/x&gt;).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3:2&lt;/x&gt;; &lt;x&gt;20 4:5&lt;/x&gt;; &lt;x&gt;500 1:18&lt;/x&gt;; &lt;x&gt;580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Imiesłów ten powinien zgodnie z oryginałem oznaczać czynność dokonaną.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2024-04-29T02:47:27Z</dcterms:modified>
</cp:coreProperties>
</file>