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tymi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nierządnica, nie zginęła razem z niewiernymi, gdyż przyjaźnie przyjęła zwiadowców.*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Rachab, nierządna, nie zginęła razem z (tymi) (którzy nie ulegli), przyjąwszy szpiegów wśród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(tymi) którzy byli nieposłuszni przyjąwszy szpiegów wśród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6:22-23&lt;/x&gt;;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2024-04-28T19:25:26Z</dcterms:modified>
</cp:coreProperties>
</file>