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Wiarą więcej ofiarę Abel obok Kaina przyniósł Bogu przez którą otrzymał świadectwo że być sprawiedliwy świadczący nad darami jego Bogu i przez nią umarłszy jeszcze mówi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Abel złożył Bogu cenniejszą ofiarę niż Kain,* przez którą otrzymał świadectwo, że jest sprawiedliwy, gdy Bóg poświadczył jego dary** – i dzięki niej, (choć) umarł, wciąż przemawia.***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(Dzięki) wierze większą ofiarę Abel obok Kaina przyniósł Bogu*, przez którą otrzymał świadectwo, (że) być sprawiedliwy**, (bo) świadczył nad darami jego Bóg***, i przez nią, umarłszy, jeszcze mówi.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Wiarą więcej ofiarę Abel obok Kaina przyniósł Bogu przez którą otrzymał świadectwo (że) być sprawiedliwy świadczący nad darami jego Bogu i przez nią umarłszy jeszcze mówi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 Boga nie liczy się żaden czyn obok wiary, ale każdy, który z niej wypływa (&lt;x&gt;520 14:23&lt;/x&gt;; por. &lt;x&gt;10 4:3-4&lt;/x&gt;;&lt;x&gt;10 15:6&lt;/x&gt;).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4:3-4&lt;/x&gt;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4:10&lt;/x&gt;; &lt;x&gt;470 23:35&lt;/x&gt;; &lt;x&gt;650 12:24&lt;/x&gt;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Jeden z papirusowych rękopisów nie ma wyrazu "Bogu".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"że być sprawiedliwy" - składniej:,,że jest sprawiedliwy".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Inne lekcje zamiast "jego Bóg": "jego Bogu"; "jemu Bóg"; "Bogu".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2024-04-29T03:34:39Z</dcterms:modified>
</cp:coreProperties>
</file>