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 żyjąc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mieszkając w namiotach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namiotach z Izaakiem i z Jakóbem, spólnymi 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namieciech z Izaakiem i Jakobem, spólnymi dziedzicmi tejże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przywędrował do Ziemi Obiecanej, jako ziemi obcej, pod namiotami mieszkając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osiedlił się jako cudzoziemiec w ziemi obiecanej na obczyźnie, zamieszkawszy pod namiotami z Izaakiem i Jakubem, współdziedzicami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w Ziemi Obiecanej jako obcej, mieszkając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pod namiotami mieszkając z Izaakiem i Jakubem,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przesiedlił się do obiecanej ziemi obcej i mieszkał w namiotach, a podobnie Izaak i Jakub, współdziedzice tej samej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osiedlił się w Ziemi Obiecanej jako cudzoziemiec i mieszkał w namiotach z Izaakiem i Jakubem, którzy razem z nim otrzymali tę samą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zawędrował do Ziemi Obiecanej jako obcej, zamieszkując w namiotach wraz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прибув до обіцяної землі, мов до чужої, оселившись під шатрами з Ісааком і Яковом - співспадкоємцями тієї самої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był jako przybysz na ziemi obiecanej, jakby obcej; zamieszkując w namiotach razem z Izaakiem i Jakóbem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żył jak przybysz w Ziemi obietnicy, jak gdyby nie należała ona do niego, mieszkając w namiotach z Jic'chakiem i Ja'akowem, którzy wraz z nim mieli otrzymać to, co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jako przybysz w ziemi obietnicy jak w cudzej ziemi i mieszkał w namiotach z Izaakiem i Jakubem, którzy byli wraz z nim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tam jako cudzoziemiec. Podobnie postąpili Izaak i Jakub, którzy również otrzymali tę samą obietnicę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2024-04-29T07:47:11Z</dcterms:modified>
</cp:coreProperties>
</file>