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1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wszystkimi* ** i do uświęcenia,*** **** bez którego nikt nie zobaczy Pana,*****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ścigajcie* ze wszystkimi, i uświęcenie, którego bez** nikt (nie) zobaczy Pana,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Dążyć do pokoju ze wszystkimi to troszczyć się o stan duchowy wspólnoty. Niepokój może nieść zniechęcenie (w. 15) i wzbudzać Boży gniew (&lt;x&gt;530 3:16-17&lt;/x&gt;); &lt;x&gt;650 12:14&lt;/x&gt;L.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14:19&lt;/x&gt;; &lt;x&gt;540 13:11&lt;/x&gt;;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Dążyć do uświęcenia to polegać na łasce (&lt;x&gt;550 5:4-5&lt;/x&gt;).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6:22&lt;/x&gt;; &lt;x&gt;540 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Wymowa zachęty w. 14 pokrywa się z sensem wypowiedzi zawartej w &lt;x&gt;650 10:39&lt;/x&gt; (zob. przyp.); zob. także &lt;x&gt;670 1:15-16&lt;/x&gt;.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5:8&lt;/x&gt;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sportowa o utwierdzaniu pokoju.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"którego bez" - inwersja: "bez którego".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2024-05-04T23:19:16Z</dcterms:modified>
</cp:coreProperties>
</file>