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7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nazwany przez Boga arcykapłan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przez Boga Arcykapłanem według porządku Melchizedeka.*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nazwany przez Boga arcykapłanem według porządku Melchizedeka.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nazwany przez Boga arcykapłan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przez Boga Arcykapłanem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przez Boga najwyższym kapłanem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będąc od Boga kapłanem najwyższym według porządku Melchisedekowego.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od Boga Nawyższym kapłanem wedle porządku Melchisedecha.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przez Boga arcykapłanem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obwieszczony przez Boga jako arcykapłan według porządku Melchisedeka.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ogłosił Go arcykapłanem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ogłosił Go najwyższym kapłanem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wyznaczony został przez Boga na arcykapłana na podobieństwo Melchizedeka.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przecież uznał go za arcykapłana na wzór Melchisedeka.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został przez Boga arcykapłanem ʼna podobieństwo Melchizedechaʼ.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назвав його архиєреєм за чином Мелхиседека.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Boga został nazwany Arcykapłanem według porządku Melchicedeka.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 przez Boga ogłoszony kohenem gadolem, aby Go przyrównywano do Malki-Cedeka.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 wyraźnie nazwany przez Boga arcykapłanem na sposób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uczynił Go najwyższym kapłanem, na wzór Melchizedeka.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2024-05-05T04:32:44Z</dcterms:modified>
</cp:coreProperties>
</file>